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65" w:rsidRPr="00D43D58" w:rsidRDefault="00781765" w:rsidP="00D43D58">
      <w:pPr>
        <w:rPr>
          <w:rFonts w:ascii="Times New Roman" w:hAnsi="Times New Roman" w:cs="Times New Roman"/>
        </w:rPr>
      </w:pPr>
      <w:bookmarkStart w:id="0" w:name="_GoBack"/>
      <w:bookmarkEnd w:id="0"/>
    </w:p>
    <w:p w:rsidR="001078C6" w:rsidRPr="001078C6" w:rsidRDefault="00F15618" w:rsidP="001078C6">
      <w:pPr>
        <w:widowControl/>
        <w:tabs>
          <w:tab w:val="left" w:pos="2378"/>
          <w:tab w:val="left" w:pos="3402"/>
          <w:tab w:val="center" w:pos="4677"/>
        </w:tabs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1078C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12140" cy="71564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C6" w:rsidRPr="00B124D6" w:rsidRDefault="001078C6" w:rsidP="001078C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38"/>
          <w:lang w:val="x-none" w:eastAsia="x-none"/>
        </w:rPr>
      </w:pPr>
    </w:p>
    <w:p w:rsidR="00B124D6" w:rsidRPr="00B124D6" w:rsidRDefault="00984C5C" w:rsidP="001078C6">
      <w:pPr>
        <w:widowControl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B124D6">
        <w:rPr>
          <w:rFonts w:ascii="Times New Roman" w:eastAsia="Times New Roman" w:hAnsi="Times New Roman" w:cs="Times New Roman"/>
          <w:iCs/>
          <w:color w:val="auto"/>
        </w:rPr>
        <w:t xml:space="preserve">Администрация </w:t>
      </w:r>
    </w:p>
    <w:p w:rsidR="001078C6" w:rsidRPr="00B124D6" w:rsidRDefault="00984C5C" w:rsidP="001078C6">
      <w:pPr>
        <w:widowControl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B124D6">
        <w:rPr>
          <w:rFonts w:ascii="Times New Roman" w:eastAsia="Times New Roman" w:hAnsi="Times New Roman" w:cs="Times New Roman"/>
          <w:iCs/>
          <w:color w:val="auto"/>
        </w:rPr>
        <w:t>Подгорнен</w:t>
      </w:r>
      <w:r w:rsidR="001078C6" w:rsidRPr="00B124D6">
        <w:rPr>
          <w:rFonts w:ascii="Times New Roman" w:eastAsia="Times New Roman" w:hAnsi="Times New Roman" w:cs="Times New Roman"/>
          <w:iCs/>
          <w:color w:val="auto"/>
        </w:rPr>
        <w:t>ского сельского поселения</w:t>
      </w:r>
    </w:p>
    <w:p w:rsidR="001078C6" w:rsidRPr="009B6B0E" w:rsidRDefault="001078C6" w:rsidP="001078C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078C6" w:rsidRDefault="0092369E" w:rsidP="001078C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РАСПОРЯЖ</w:t>
      </w:r>
      <w:r w:rsidR="001078C6" w:rsidRPr="009B6B0E">
        <w:rPr>
          <w:rFonts w:ascii="Times New Roman" w:eastAsia="Times New Roman" w:hAnsi="Times New Roman" w:cs="Times New Roman"/>
          <w:color w:val="auto"/>
        </w:rPr>
        <w:t>ЕНИЕ</w:t>
      </w:r>
    </w:p>
    <w:p w:rsidR="00CF2141" w:rsidRPr="009B6B0E" w:rsidRDefault="00CF2141" w:rsidP="001078C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078C6" w:rsidRPr="009B6B0E" w:rsidRDefault="001078C6" w:rsidP="001078C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04"/>
        <w:gridCol w:w="1976"/>
        <w:gridCol w:w="3651"/>
      </w:tblGrid>
      <w:tr w:rsidR="001078C6" w:rsidRPr="009B6B0E" w:rsidTr="00CF2141">
        <w:tc>
          <w:tcPr>
            <w:tcW w:w="3991" w:type="dxa"/>
            <w:hideMark/>
          </w:tcPr>
          <w:p w:rsidR="001078C6" w:rsidRPr="009B6B0E" w:rsidRDefault="00CF2141" w:rsidP="003C691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451197">
              <w:rPr>
                <w:rFonts w:ascii="Times New Roman" w:eastAsia="Times New Roman" w:hAnsi="Times New Roman" w:cs="Times New Roman"/>
                <w:color w:val="auto"/>
              </w:rPr>
              <w:t>.01</w:t>
            </w:r>
            <w:r w:rsidR="001078C6" w:rsidRPr="009B6B0E">
              <w:rPr>
                <w:rFonts w:ascii="Times New Roman" w:eastAsia="Times New Roman" w:hAnsi="Times New Roman" w:cs="Times New Roman"/>
                <w:color w:val="auto"/>
              </w:rPr>
              <w:t>.20</w:t>
            </w:r>
            <w:r w:rsidR="00136AE6" w:rsidRPr="009B6B0E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C6917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1078C6" w:rsidRPr="009B6B0E">
              <w:rPr>
                <w:rFonts w:ascii="Times New Roman" w:eastAsia="Times New Roman" w:hAnsi="Times New Roman" w:cs="Times New Roman"/>
                <w:color w:val="auto"/>
              </w:rPr>
              <w:t xml:space="preserve">         </w:t>
            </w:r>
          </w:p>
        </w:tc>
        <w:tc>
          <w:tcPr>
            <w:tcW w:w="2027" w:type="dxa"/>
            <w:hideMark/>
          </w:tcPr>
          <w:p w:rsidR="001078C6" w:rsidRPr="009B6B0E" w:rsidRDefault="00B124D6" w:rsidP="00D607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r w:rsidR="00136AE6" w:rsidRPr="009B6B0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r w:rsidR="00CF214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729" w:type="dxa"/>
            <w:hideMark/>
          </w:tcPr>
          <w:p w:rsidR="001078C6" w:rsidRPr="009B6B0E" w:rsidRDefault="001078C6" w:rsidP="00107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6B0E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984C5C" w:rsidRPr="009B6B0E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с. Подгорное</w:t>
            </w:r>
          </w:p>
        </w:tc>
      </w:tr>
    </w:tbl>
    <w:p w:rsidR="00D43D58" w:rsidRPr="009B6B0E" w:rsidRDefault="00D43D58" w:rsidP="00B124D6">
      <w:pPr>
        <w:pStyle w:val="ConsNonformat"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D43D58" w:rsidRPr="009B6B0E" w:rsidTr="00CB49AC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D43D58" w:rsidRPr="00B124D6" w:rsidRDefault="00D43D58" w:rsidP="00D43D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24D6">
              <w:rPr>
                <w:rFonts w:ascii="Times New Roman" w:hAnsi="Times New Roman" w:cs="Times New Roman"/>
                <w:b/>
                <w:bCs/>
              </w:rPr>
              <w:t>Об утверждении плана реал</w:t>
            </w:r>
            <w:r w:rsidR="00E90B57" w:rsidRPr="00B124D6">
              <w:rPr>
                <w:rFonts w:ascii="Times New Roman" w:hAnsi="Times New Roman" w:cs="Times New Roman"/>
                <w:b/>
                <w:bCs/>
              </w:rPr>
              <w:t>изации муниципальной программы Подгорнен</w:t>
            </w:r>
            <w:r w:rsidR="001078C6" w:rsidRPr="00B124D6">
              <w:rPr>
                <w:rFonts w:ascii="Times New Roman" w:hAnsi="Times New Roman" w:cs="Times New Roman"/>
                <w:b/>
                <w:bCs/>
              </w:rPr>
              <w:t>ско</w:t>
            </w:r>
            <w:r w:rsidRPr="00B124D6">
              <w:rPr>
                <w:rFonts w:ascii="Times New Roman" w:hAnsi="Times New Roman" w:cs="Times New Roman"/>
                <w:b/>
                <w:bCs/>
              </w:rPr>
              <w:t>го сельского поселения «</w:t>
            </w:r>
            <w:r w:rsidRPr="00B124D6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124D6">
              <w:rPr>
                <w:rFonts w:ascii="Times New Roman" w:hAnsi="Times New Roman" w:cs="Times New Roman"/>
                <w:b/>
                <w:bCs/>
              </w:rPr>
              <w:t>»</w:t>
            </w:r>
            <w:r w:rsidRPr="00B124D6">
              <w:rPr>
                <w:rFonts w:ascii="Times New Roman" w:hAnsi="Times New Roman" w:cs="Times New Roman"/>
                <w:b/>
                <w:bCs/>
                <w:kern w:val="2"/>
              </w:rPr>
              <w:t xml:space="preserve"> </w:t>
            </w:r>
            <w:r w:rsidRPr="00B124D6">
              <w:rPr>
                <w:rFonts w:ascii="Times New Roman" w:hAnsi="Times New Roman" w:cs="Times New Roman"/>
                <w:b/>
                <w:bCs/>
              </w:rPr>
              <w:t>на 20</w:t>
            </w:r>
            <w:r w:rsidR="001078C6" w:rsidRPr="00B124D6">
              <w:rPr>
                <w:rFonts w:ascii="Times New Roman" w:hAnsi="Times New Roman" w:cs="Times New Roman"/>
                <w:b/>
                <w:bCs/>
              </w:rPr>
              <w:t>2</w:t>
            </w:r>
            <w:r w:rsidR="003C6917">
              <w:rPr>
                <w:rFonts w:ascii="Times New Roman" w:hAnsi="Times New Roman" w:cs="Times New Roman"/>
                <w:b/>
                <w:bCs/>
              </w:rPr>
              <w:t>4</w:t>
            </w:r>
            <w:r w:rsidRPr="00B124D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D43D58" w:rsidRPr="009B6B0E" w:rsidRDefault="00D43D58" w:rsidP="00D43D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3D58" w:rsidRPr="00D43D58" w:rsidRDefault="00D43D58" w:rsidP="00D43D58">
      <w:pPr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 </w:t>
      </w:r>
    </w:p>
    <w:p w:rsidR="00323E77" w:rsidRPr="00323E77" w:rsidRDefault="00323E77" w:rsidP="00323E7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23E77">
        <w:rPr>
          <w:rFonts w:ascii="Times New Roman" w:hAnsi="Times New Roman" w:cs="Times New Roman"/>
          <w:bCs/>
          <w:color w:val="auto"/>
        </w:rPr>
        <w:t xml:space="preserve">В </w:t>
      </w:r>
      <w:r w:rsidRPr="00323E77">
        <w:rPr>
          <w:rFonts w:ascii="Times New Roman" w:eastAsia="Times New Roman" w:hAnsi="Times New Roman" w:cs="Times New Roman"/>
          <w:bCs/>
          <w:color w:val="auto"/>
        </w:rPr>
        <w:t xml:space="preserve">соответствии с постановлениями Администрации </w:t>
      </w:r>
      <w:r w:rsidR="00E90B57">
        <w:rPr>
          <w:rFonts w:ascii="Times New Roman" w:eastAsia="Times New Roman" w:hAnsi="Times New Roman" w:cs="Times New Roman"/>
          <w:bCs/>
          <w:color w:val="auto"/>
        </w:rPr>
        <w:t>Подгорненского</w:t>
      </w:r>
      <w:r w:rsidRPr="00323E77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 от 0</w:t>
      </w:r>
      <w:r w:rsidR="00E90B57">
        <w:rPr>
          <w:rFonts w:ascii="Times New Roman" w:eastAsia="Times New Roman" w:hAnsi="Times New Roman" w:cs="Times New Roman"/>
          <w:bCs/>
          <w:color w:val="auto"/>
        </w:rPr>
        <w:t>4.04.2018 № 14</w:t>
      </w:r>
      <w:r w:rsidRPr="00323E77">
        <w:rPr>
          <w:rFonts w:ascii="Times New Roman" w:eastAsia="Times New Roman" w:hAnsi="Times New Roman" w:cs="Times New Roman"/>
          <w:bCs/>
          <w:color w:val="auto"/>
        </w:rPr>
        <w:t xml:space="preserve"> «Об утверждении Порядка разработки, реализации и оценки эффективности муниципальных программ </w:t>
      </w:r>
      <w:r w:rsidR="00E90B57">
        <w:rPr>
          <w:rFonts w:ascii="Times New Roman" w:eastAsia="Times New Roman" w:hAnsi="Times New Roman" w:cs="Times New Roman"/>
          <w:bCs/>
          <w:color w:val="auto"/>
        </w:rPr>
        <w:t>Подгорненского</w:t>
      </w:r>
      <w:r w:rsidRPr="00323E77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поселения»,</w:t>
      </w:r>
      <w:r w:rsidRPr="00323E7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90B57">
        <w:rPr>
          <w:rFonts w:ascii="Times New Roman" w:eastAsia="Times New Roman" w:hAnsi="Times New Roman" w:cs="Times New Roman"/>
          <w:color w:val="auto"/>
        </w:rPr>
        <w:t>от 15.10.2018 № 72</w:t>
      </w:r>
      <w:r w:rsidRPr="00323E77">
        <w:rPr>
          <w:rFonts w:ascii="Times New Roman" w:eastAsia="Times New Roman" w:hAnsi="Times New Roman" w:cs="Times New Roman"/>
          <w:color w:val="auto"/>
        </w:rPr>
        <w:t xml:space="preserve"> «Об утверждении Перечня муниципальных программ </w:t>
      </w:r>
      <w:r w:rsidR="00E90B57">
        <w:rPr>
          <w:rFonts w:ascii="Times New Roman" w:eastAsia="Times New Roman" w:hAnsi="Times New Roman" w:cs="Times New Roman"/>
          <w:color w:val="auto"/>
        </w:rPr>
        <w:t>Подгорненского</w:t>
      </w:r>
      <w:r w:rsidRPr="00323E77">
        <w:rPr>
          <w:rFonts w:ascii="Times New Roman" w:eastAsia="Times New Roman" w:hAnsi="Times New Roman" w:cs="Times New Roman"/>
          <w:color w:val="auto"/>
        </w:rPr>
        <w:t xml:space="preserve"> сельского поселе</w:t>
      </w:r>
      <w:r w:rsidR="00E90B57">
        <w:rPr>
          <w:rFonts w:ascii="Times New Roman" w:eastAsia="Times New Roman" w:hAnsi="Times New Roman" w:cs="Times New Roman"/>
          <w:color w:val="auto"/>
        </w:rPr>
        <w:t>ния Ремонтненского района», от 24</w:t>
      </w:r>
      <w:r w:rsidRPr="00323E77">
        <w:rPr>
          <w:rFonts w:ascii="Times New Roman" w:eastAsia="Times New Roman" w:hAnsi="Times New Roman" w:cs="Times New Roman"/>
          <w:color w:val="auto"/>
        </w:rPr>
        <w:t>.10.201</w:t>
      </w:r>
      <w:r w:rsidR="00E90B57">
        <w:rPr>
          <w:rFonts w:ascii="Times New Roman" w:eastAsia="Times New Roman" w:hAnsi="Times New Roman" w:cs="Times New Roman"/>
          <w:color w:val="auto"/>
        </w:rPr>
        <w:t>8 № 86</w:t>
      </w:r>
      <w:r w:rsidRPr="00323E77">
        <w:rPr>
          <w:rFonts w:ascii="Times New Roman" w:eastAsia="Times New Roman" w:hAnsi="Times New Roman" w:cs="Times New Roman"/>
          <w:color w:val="auto"/>
        </w:rPr>
        <w:t xml:space="preserve"> «Об утверждении муниципальной программы </w:t>
      </w:r>
      <w:r w:rsidR="00E90B57">
        <w:rPr>
          <w:rFonts w:ascii="Times New Roman" w:eastAsia="Times New Roman" w:hAnsi="Times New Roman" w:cs="Times New Roman"/>
          <w:color w:val="auto"/>
        </w:rPr>
        <w:t>Подгорненского</w:t>
      </w:r>
      <w:r w:rsidRPr="00323E77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r w:rsidR="00AC68C8" w:rsidRPr="00AC68C8">
        <w:rPr>
          <w:rFonts w:ascii="Times New Roman" w:hAnsi="Times New Roman" w:cs="Times New Roman"/>
          <w:bCs/>
        </w:rPr>
        <w:t>«</w:t>
      </w:r>
      <w:r w:rsidR="00AC68C8" w:rsidRPr="00AC68C8">
        <w:rPr>
          <w:rFonts w:ascii="Times New Roman" w:eastAsia="Times New Roman" w:hAnsi="Times New Roman" w:cs="Times New Roman"/>
          <w:color w:val="auto"/>
          <w:kern w:val="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C68C8" w:rsidRPr="00AC68C8">
        <w:rPr>
          <w:rFonts w:ascii="Times New Roman" w:hAnsi="Times New Roman" w:cs="Times New Roman"/>
          <w:bCs/>
        </w:rPr>
        <w:t>»</w:t>
      </w:r>
      <w:r w:rsidRPr="00323E77">
        <w:rPr>
          <w:rFonts w:ascii="Times New Roman" w:eastAsia="Times New Roman" w:hAnsi="Times New Roman" w:cs="Times New Roman"/>
          <w:bCs/>
          <w:color w:val="auto"/>
        </w:rPr>
        <w:t>»</w:t>
      </w:r>
    </w:p>
    <w:p w:rsidR="00323E77" w:rsidRPr="00323E77" w:rsidRDefault="00323E77" w:rsidP="00323E7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23E77" w:rsidRPr="00323E77" w:rsidRDefault="00B124D6" w:rsidP="00B124D6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1.</w:t>
      </w:r>
      <w:r w:rsidR="00323E77" w:rsidRPr="00323E77">
        <w:rPr>
          <w:rFonts w:ascii="Times New Roman" w:eastAsia="Times New Roman" w:hAnsi="Times New Roman" w:cs="Times New Roman"/>
          <w:bCs/>
          <w:color w:val="auto"/>
        </w:rPr>
        <w:t xml:space="preserve">Утвердить план реализации муниципальной программы </w:t>
      </w:r>
      <w:r w:rsidR="00E90B57">
        <w:rPr>
          <w:rFonts w:ascii="Times New Roman" w:eastAsia="Times New Roman" w:hAnsi="Times New Roman" w:cs="Times New Roman"/>
          <w:bCs/>
          <w:color w:val="auto"/>
        </w:rPr>
        <w:t>Подгорненского сельского поселения от 24.10.2018 № 86</w:t>
      </w:r>
      <w:r w:rsidR="00323E77" w:rsidRPr="00323E77">
        <w:rPr>
          <w:rFonts w:ascii="Times New Roman" w:eastAsia="Times New Roman" w:hAnsi="Times New Roman" w:cs="Times New Roman"/>
          <w:bCs/>
          <w:color w:val="auto"/>
        </w:rPr>
        <w:t xml:space="preserve"> «Об утверждении муниципальной программы </w:t>
      </w:r>
      <w:r w:rsidR="00E90B57">
        <w:rPr>
          <w:rFonts w:ascii="Times New Roman" w:eastAsia="Times New Roman" w:hAnsi="Times New Roman" w:cs="Times New Roman"/>
          <w:bCs/>
          <w:color w:val="auto"/>
        </w:rPr>
        <w:t>Подгорненского</w:t>
      </w:r>
      <w:r w:rsidR="00323E77" w:rsidRPr="00323E77">
        <w:rPr>
          <w:rFonts w:ascii="Times New Roman" w:eastAsia="Times New Roman" w:hAnsi="Times New Roman" w:cs="Times New Roman"/>
          <w:bCs/>
          <w:color w:val="auto"/>
        </w:rPr>
        <w:t xml:space="preserve"> сельского поселения </w:t>
      </w:r>
      <w:r w:rsidR="00AD2F92" w:rsidRPr="00AC68C8">
        <w:rPr>
          <w:rFonts w:ascii="Times New Roman" w:hAnsi="Times New Roman" w:cs="Times New Roman"/>
          <w:bCs/>
        </w:rPr>
        <w:t>«</w:t>
      </w:r>
      <w:r w:rsidR="00AD2F92" w:rsidRPr="00AC68C8">
        <w:rPr>
          <w:rFonts w:ascii="Times New Roman" w:eastAsia="Times New Roman" w:hAnsi="Times New Roman" w:cs="Times New Roman"/>
          <w:color w:val="auto"/>
          <w:kern w:val="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D2F92" w:rsidRPr="00AC68C8">
        <w:rPr>
          <w:rFonts w:ascii="Times New Roman" w:hAnsi="Times New Roman" w:cs="Times New Roman"/>
          <w:bCs/>
        </w:rPr>
        <w:t>»</w:t>
      </w:r>
      <w:r w:rsidR="00323E77" w:rsidRPr="00323E77">
        <w:rPr>
          <w:rFonts w:ascii="Times New Roman" w:eastAsia="Times New Roman" w:hAnsi="Times New Roman" w:cs="Times New Roman"/>
          <w:bCs/>
          <w:color w:val="auto"/>
        </w:rPr>
        <w:t xml:space="preserve"> на 202</w:t>
      </w:r>
      <w:r w:rsidR="003C6917">
        <w:rPr>
          <w:rFonts w:ascii="Times New Roman" w:eastAsia="Times New Roman" w:hAnsi="Times New Roman" w:cs="Times New Roman"/>
          <w:bCs/>
          <w:color w:val="auto"/>
        </w:rPr>
        <w:t>4</w:t>
      </w:r>
      <w:r w:rsidR="00323E77" w:rsidRPr="00323E77">
        <w:rPr>
          <w:rFonts w:ascii="Times New Roman" w:eastAsia="Times New Roman" w:hAnsi="Times New Roman" w:cs="Times New Roman"/>
          <w:bCs/>
          <w:color w:val="auto"/>
        </w:rPr>
        <w:t xml:space="preserve"> год согласно п</w:t>
      </w:r>
      <w:r w:rsidR="0092369E">
        <w:rPr>
          <w:rFonts w:ascii="Times New Roman" w:eastAsia="Times New Roman" w:hAnsi="Times New Roman" w:cs="Times New Roman"/>
          <w:bCs/>
          <w:color w:val="auto"/>
        </w:rPr>
        <w:t>риложению к настоящему распоряж</w:t>
      </w:r>
      <w:r w:rsidR="00323E77" w:rsidRPr="00323E77">
        <w:rPr>
          <w:rFonts w:ascii="Times New Roman" w:eastAsia="Times New Roman" w:hAnsi="Times New Roman" w:cs="Times New Roman"/>
          <w:bCs/>
          <w:color w:val="auto"/>
        </w:rPr>
        <w:t>ению.</w:t>
      </w:r>
    </w:p>
    <w:p w:rsidR="004841D2" w:rsidRPr="004841D2" w:rsidRDefault="00B124D6" w:rsidP="00B124D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2.</w:t>
      </w:r>
      <w:r w:rsidR="004841D2" w:rsidRPr="004841D2">
        <w:rPr>
          <w:rFonts w:ascii="Times New Roman" w:hAnsi="Times New Roman" w:cs="Times New Roman"/>
        </w:rPr>
        <w:t xml:space="preserve">Ответственным специалистам Администрации </w:t>
      </w:r>
      <w:r w:rsidR="004841D2" w:rsidRPr="004841D2">
        <w:rPr>
          <w:rFonts w:ascii="Times New Roman" w:hAnsi="Times New Roman" w:cs="Times New Roman"/>
          <w:bCs/>
        </w:rPr>
        <w:t>Подгорненского</w:t>
      </w:r>
      <w:r w:rsidR="004841D2" w:rsidRPr="004841D2">
        <w:rPr>
          <w:rFonts w:ascii="Times New Roman" w:hAnsi="Times New Roman" w:cs="Times New Roman"/>
        </w:rPr>
        <w:t xml:space="preserve"> сельского поселения обеспечить исполнение плана реализации, указанного</w:t>
      </w:r>
      <w:r w:rsidR="0092369E">
        <w:rPr>
          <w:rFonts w:ascii="Times New Roman" w:hAnsi="Times New Roman" w:cs="Times New Roman"/>
        </w:rPr>
        <w:t xml:space="preserve"> в пункте 1 настоящего распоряж</w:t>
      </w:r>
      <w:r w:rsidR="004841D2" w:rsidRPr="004841D2">
        <w:rPr>
          <w:rFonts w:ascii="Times New Roman" w:hAnsi="Times New Roman" w:cs="Times New Roman"/>
        </w:rPr>
        <w:t>ения.</w:t>
      </w:r>
    </w:p>
    <w:p w:rsidR="00B124D6" w:rsidRDefault="004841D2" w:rsidP="004841D2">
      <w:pPr>
        <w:spacing w:line="276" w:lineRule="auto"/>
        <w:jc w:val="both"/>
        <w:rPr>
          <w:rFonts w:ascii="Times New Roman" w:hAnsi="Times New Roman" w:cs="Times New Roman"/>
        </w:rPr>
      </w:pPr>
      <w:r w:rsidRPr="004841D2">
        <w:rPr>
          <w:rFonts w:ascii="Times New Roman" w:hAnsi="Times New Roman" w:cs="Times New Roman"/>
        </w:rPr>
        <w:t xml:space="preserve">          </w:t>
      </w:r>
    </w:p>
    <w:p w:rsidR="004841D2" w:rsidRDefault="00B124D6" w:rsidP="004841D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</w:t>
      </w:r>
      <w:r w:rsidR="004841D2" w:rsidRPr="004841D2">
        <w:rPr>
          <w:rFonts w:ascii="Times New Roman" w:hAnsi="Times New Roman" w:cs="Times New Roman"/>
        </w:rPr>
        <w:t>Настоящее распоряжение вступает в силу со дня его подписания.</w:t>
      </w:r>
    </w:p>
    <w:p w:rsidR="00CF2141" w:rsidRPr="004841D2" w:rsidRDefault="00CF2141" w:rsidP="004841D2">
      <w:pPr>
        <w:spacing w:line="276" w:lineRule="auto"/>
        <w:jc w:val="both"/>
        <w:rPr>
          <w:rFonts w:ascii="Times New Roman" w:hAnsi="Times New Roman" w:cs="Times New Roman"/>
        </w:rPr>
      </w:pPr>
    </w:p>
    <w:p w:rsidR="004841D2" w:rsidRDefault="004841D2" w:rsidP="004841D2">
      <w:pPr>
        <w:ind w:firstLine="567"/>
        <w:jc w:val="both"/>
      </w:pPr>
      <w:r w:rsidRPr="004841D2">
        <w:rPr>
          <w:rFonts w:ascii="Times New Roman" w:hAnsi="Times New Roman" w:cs="Times New Roman"/>
        </w:rPr>
        <w:t>4.Контроль за исполнением настоящего распоряжения оставляю за собой</w:t>
      </w:r>
      <w:r>
        <w:t>.</w:t>
      </w:r>
    </w:p>
    <w:p w:rsidR="00323E77" w:rsidRPr="00323E77" w:rsidRDefault="00323E77" w:rsidP="00323E77">
      <w:pPr>
        <w:ind w:firstLine="54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323E77" w:rsidRPr="00323E77" w:rsidRDefault="00323E77" w:rsidP="00323E77">
      <w:pPr>
        <w:widowControl/>
        <w:outlineLvl w:val="0"/>
        <w:rPr>
          <w:rFonts w:ascii="Times New Roman" w:eastAsia="Times New Roman" w:hAnsi="Times New Roman" w:cs="Times New (W1)"/>
          <w:bCs/>
          <w:color w:val="FF0000"/>
        </w:rPr>
      </w:pPr>
    </w:p>
    <w:p w:rsidR="00323E77" w:rsidRPr="00323E77" w:rsidRDefault="00323E77" w:rsidP="00323E77">
      <w:pPr>
        <w:widowControl/>
        <w:outlineLvl w:val="0"/>
        <w:rPr>
          <w:rFonts w:ascii="Times New Roman" w:eastAsia="Times New Roman" w:hAnsi="Times New Roman" w:cs="Times New (W1)"/>
          <w:bCs/>
          <w:color w:val="FF0000"/>
        </w:rPr>
      </w:pPr>
    </w:p>
    <w:p w:rsidR="00323E77" w:rsidRPr="00323E77" w:rsidRDefault="00323E77" w:rsidP="00323E77">
      <w:pPr>
        <w:widowControl/>
        <w:outlineLvl w:val="0"/>
        <w:rPr>
          <w:rFonts w:ascii="Times New Roman" w:eastAsia="Times New Roman" w:hAnsi="Times New Roman" w:cs="Times New (W1)"/>
          <w:b/>
          <w:bCs/>
          <w:color w:val="auto"/>
        </w:rPr>
      </w:pPr>
      <w:r w:rsidRPr="00323E77">
        <w:rPr>
          <w:rFonts w:ascii="Times New Roman" w:eastAsia="Times New Roman" w:hAnsi="Times New Roman" w:cs="Times New (W1)"/>
          <w:b/>
          <w:bCs/>
          <w:color w:val="auto"/>
        </w:rPr>
        <w:t xml:space="preserve">Глава Администрации </w:t>
      </w:r>
      <w:r w:rsidR="00B124D6">
        <w:rPr>
          <w:rFonts w:ascii="Times New Roman" w:eastAsia="Times New Roman" w:hAnsi="Times New Roman" w:cs="Times New (W1)"/>
          <w:b/>
          <w:bCs/>
          <w:color w:val="auto"/>
        </w:rPr>
        <w:t>Подгорненского</w:t>
      </w:r>
    </w:p>
    <w:p w:rsidR="00323E77" w:rsidRPr="00323E77" w:rsidRDefault="00323E77" w:rsidP="00323E77">
      <w:pPr>
        <w:widowControl/>
        <w:outlineLvl w:val="0"/>
        <w:rPr>
          <w:rFonts w:ascii="Times New Roman" w:eastAsia="Times New Roman" w:hAnsi="Times New Roman" w:cs="Times New (W1)"/>
          <w:b/>
          <w:bCs/>
          <w:color w:val="auto"/>
        </w:rPr>
      </w:pPr>
      <w:r w:rsidRPr="00323E77">
        <w:rPr>
          <w:rFonts w:ascii="Times New Roman" w:eastAsia="Times New Roman" w:hAnsi="Times New Roman" w:cs="Times New (W1)"/>
          <w:b/>
          <w:bCs/>
          <w:color w:val="auto"/>
        </w:rPr>
        <w:t xml:space="preserve">сельского поселения                      </w:t>
      </w:r>
      <w:r w:rsidR="00E90B57">
        <w:rPr>
          <w:rFonts w:ascii="Times New Roman" w:eastAsia="Times New Roman" w:hAnsi="Times New Roman" w:cs="Times New (W1)"/>
          <w:b/>
          <w:bCs/>
          <w:color w:val="auto"/>
        </w:rPr>
        <w:t xml:space="preserve">          </w:t>
      </w:r>
      <w:r w:rsidRPr="00323E77">
        <w:rPr>
          <w:rFonts w:ascii="Times New Roman" w:eastAsia="Times New Roman" w:hAnsi="Times New Roman" w:cs="Times New (W1)"/>
          <w:b/>
          <w:bCs/>
          <w:color w:val="auto"/>
        </w:rPr>
        <w:t xml:space="preserve">  </w:t>
      </w:r>
      <w:r w:rsidR="00E90B57">
        <w:rPr>
          <w:rFonts w:ascii="Times New Roman" w:eastAsia="Times New Roman" w:hAnsi="Times New Roman" w:cs="Times New (W1)"/>
          <w:b/>
          <w:bCs/>
          <w:color w:val="auto"/>
        </w:rPr>
        <w:t xml:space="preserve">        </w:t>
      </w:r>
      <w:r w:rsidR="00B124D6">
        <w:rPr>
          <w:rFonts w:ascii="Times New Roman" w:eastAsia="Times New Roman" w:hAnsi="Times New Roman" w:cs="Times New (W1)"/>
          <w:b/>
          <w:bCs/>
          <w:color w:val="auto"/>
        </w:rPr>
        <w:t xml:space="preserve">                              </w:t>
      </w:r>
      <w:r w:rsidR="00E90B57">
        <w:rPr>
          <w:rFonts w:ascii="Times New Roman" w:eastAsia="Times New Roman" w:hAnsi="Times New Roman" w:cs="Times New (W1)"/>
          <w:b/>
          <w:bCs/>
          <w:color w:val="auto"/>
        </w:rPr>
        <w:t xml:space="preserve">         Л.В. Горбатенко</w:t>
      </w:r>
    </w:p>
    <w:p w:rsidR="00323E77" w:rsidRPr="00323E77" w:rsidRDefault="00323E77" w:rsidP="00323E77">
      <w:pPr>
        <w:widowControl/>
        <w:autoSpaceDE w:val="0"/>
        <w:autoSpaceDN w:val="0"/>
        <w:adjustRightInd w:val="0"/>
        <w:ind w:left="6840" w:hanging="360"/>
        <w:outlineLvl w:val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323E77" w:rsidRPr="00323E77" w:rsidRDefault="00323E77" w:rsidP="00323E7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3E77" w:rsidRPr="00323E77" w:rsidRDefault="00323E77" w:rsidP="00323E7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3E77" w:rsidRPr="00323E77" w:rsidRDefault="00323E77" w:rsidP="00323E7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23E77" w:rsidRPr="00323E77" w:rsidRDefault="00323E77" w:rsidP="00323E77">
      <w:pPr>
        <w:widowControl/>
        <w:autoSpaceDE w:val="0"/>
        <w:autoSpaceDN w:val="0"/>
        <w:adjustRightInd w:val="0"/>
        <w:ind w:left="6840" w:hanging="360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323E77" w:rsidRPr="00323E77" w:rsidRDefault="0092369E" w:rsidP="00323E77">
      <w:pPr>
        <w:widowControl/>
        <w:autoSpaceDE w:val="0"/>
        <w:autoSpaceDN w:val="0"/>
        <w:adjustRightInd w:val="0"/>
        <w:ind w:left="6840" w:hanging="6840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Распоряж</w:t>
      </w:r>
      <w:r w:rsidR="00323E77" w:rsidRPr="00323E7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ение вносит </w:t>
      </w:r>
    </w:p>
    <w:p w:rsidR="00323E77" w:rsidRPr="00323E77" w:rsidRDefault="00323E77" w:rsidP="00323E77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323E77" w:rsidRPr="00323E77" w:rsidSect="00B124D6">
          <w:pgSz w:w="11906" w:h="16838"/>
          <w:pgMar w:top="284" w:right="849" w:bottom="567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сектор экономики и финансо</w:t>
      </w:r>
      <w:r w:rsidR="00C16009">
        <w:rPr>
          <w:rFonts w:ascii="Times New Roman" w:eastAsia="Times New Roman" w:hAnsi="Times New Roman" w:cs="Times New Roman"/>
          <w:color w:val="auto"/>
          <w:sz w:val="20"/>
          <w:szCs w:val="20"/>
        </w:rPr>
        <w:t>в</w:t>
      </w:r>
    </w:p>
    <w:p w:rsidR="00D43D58" w:rsidRPr="00D43D58" w:rsidRDefault="00D43D58" w:rsidP="00D43D58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43D58">
        <w:rPr>
          <w:rFonts w:ascii="Times New Roman" w:hAnsi="Times New Roman" w:cs="Times New Roman"/>
          <w:b/>
        </w:rPr>
        <w:lastRenderedPageBreak/>
        <w:tab/>
      </w:r>
      <w:r w:rsidRPr="00D43D58">
        <w:rPr>
          <w:rFonts w:ascii="Times New Roman" w:hAnsi="Times New Roman" w:cs="Times New Roman"/>
          <w:b/>
        </w:rPr>
        <w:tab/>
      </w:r>
    </w:p>
    <w:p w:rsidR="00D43D58" w:rsidRPr="004D26A5" w:rsidRDefault="00D43D58" w:rsidP="00A0495A">
      <w:pPr>
        <w:numPr>
          <w:ilvl w:val="12"/>
          <w:numId w:val="0"/>
        </w:num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F2390">
        <w:t xml:space="preserve">                           </w:t>
      </w:r>
      <w:r w:rsidRPr="004D26A5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B124D6" w:rsidRDefault="00D43D58" w:rsidP="00B124D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D26A5">
        <w:rPr>
          <w:rFonts w:ascii="Times New Roman" w:hAnsi="Times New Roman" w:cs="Times New Roman"/>
          <w:sz w:val="20"/>
          <w:szCs w:val="20"/>
        </w:rPr>
        <w:t xml:space="preserve">к </w:t>
      </w:r>
      <w:r w:rsidR="00E26EDB">
        <w:rPr>
          <w:rFonts w:ascii="Times New Roman" w:hAnsi="Times New Roman" w:cs="Times New Roman"/>
          <w:sz w:val="20"/>
          <w:szCs w:val="20"/>
        </w:rPr>
        <w:t>распоряжению</w:t>
      </w:r>
      <w:r w:rsidR="00B124D6">
        <w:rPr>
          <w:rFonts w:ascii="Times New Roman" w:hAnsi="Times New Roman" w:cs="Times New Roman"/>
          <w:sz w:val="20"/>
          <w:szCs w:val="20"/>
        </w:rPr>
        <w:t xml:space="preserve"> </w:t>
      </w:r>
      <w:r w:rsidRPr="004D26A5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D43D58" w:rsidRPr="004D26A5" w:rsidRDefault="00E90B57" w:rsidP="00B124D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Подгорненского</w:t>
      </w:r>
      <w:r w:rsidR="00B124D6">
        <w:rPr>
          <w:rFonts w:ascii="Times New Roman" w:hAnsi="Times New Roman" w:cs="Times New Roman"/>
          <w:sz w:val="20"/>
          <w:szCs w:val="20"/>
        </w:rPr>
        <w:t xml:space="preserve"> </w:t>
      </w:r>
      <w:r w:rsidR="00D43D58" w:rsidRPr="004D26A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3D58" w:rsidRPr="004D26A5" w:rsidRDefault="00136AE6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F2141">
        <w:rPr>
          <w:rFonts w:ascii="Times New Roman" w:hAnsi="Times New Roman" w:cs="Times New Roman"/>
          <w:sz w:val="20"/>
          <w:szCs w:val="20"/>
        </w:rPr>
        <w:t>10</w:t>
      </w:r>
      <w:r w:rsidR="00451197">
        <w:rPr>
          <w:rFonts w:ascii="Times New Roman" w:hAnsi="Times New Roman" w:cs="Times New Roman"/>
          <w:sz w:val="20"/>
          <w:szCs w:val="20"/>
        </w:rPr>
        <w:t>.01.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3C6917">
        <w:rPr>
          <w:rFonts w:ascii="Times New Roman" w:hAnsi="Times New Roman" w:cs="Times New Roman"/>
          <w:sz w:val="20"/>
          <w:szCs w:val="20"/>
        </w:rPr>
        <w:t>4</w:t>
      </w:r>
      <w:r w:rsidR="00D43D58" w:rsidRPr="004D26A5">
        <w:rPr>
          <w:rFonts w:ascii="Times New Roman" w:hAnsi="Times New Roman" w:cs="Times New Roman"/>
          <w:sz w:val="20"/>
          <w:szCs w:val="20"/>
        </w:rPr>
        <w:t xml:space="preserve"> № </w:t>
      </w:r>
      <w:r w:rsidR="00CF2141">
        <w:rPr>
          <w:rFonts w:ascii="Times New Roman" w:hAnsi="Times New Roman" w:cs="Times New Roman"/>
          <w:sz w:val="20"/>
          <w:szCs w:val="20"/>
        </w:rPr>
        <w:t>1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ПЛАН РЕАЛИЗАЦИИ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муниципальной программы</w:t>
      </w:r>
      <w:r w:rsidRPr="00D43D58">
        <w:rPr>
          <w:rFonts w:ascii="Times New Roman" w:hAnsi="Times New Roman" w:cs="Times New Roman"/>
          <w:bCs/>
        </w:rPr>
        <w:t xml:space="preserve"> «</w:t>
      </w:r>
      <w:r w:rsidR="00A0495A" w:rsidRPr="00CE3B97">
        <w:rPr>
          <w:rFonts w:ascii="Times New Roman" w:eastAsia="Times New Roman" w:hAnsi="Times New Roman" w:cs="Times New Roman"/>
          <w:color w:val="auto"/>
          <w:kern w:val="2"/>
        </w:rPr>
        <w:t xml:space="preserve">Защита населения и территории от чрезвычайных ситуаций, обеспечение пожарной безопасности </w:t>
      </w:r>
      <w:r w:rsidR="00A0495A" w:rsidRPr="00CE3B97">
        <w:rPr>
          <w:rFonts w:ascii="Times New Roman" w:eastAsia="Times New Roman" w:hAnsi="Times New Roman" w:cs="Times New Roman"/>
          <w:color w:val="auto"/>
          <w:kern w:val="2"/>
        </w:rPr>
        <w:br/>
        <w:t>и безопасности людей на водных объектах</w:t>
      </w:r>
      <w:r w:rsidR="00E90B57">
        <w:rPr>
          <w:rFonts w:ascii="Times New Roman" w:hAnsi="Times New Roman" w:cs="Times New Roman"/>
        </w:rPr>
        <w:t>» на 20</w:t>
      </w:r>
      <w:r w:rsidR="00E26EDB">
        <w:rPr>
          <w:rFonts w:ascii="Times New Roman" w:hAnsi="Times New Roman" w:cs="Times New Roman"/>
        </w:rPr>
        <w:t>2</w:t>
      </w:r>
      <w:r w:rsidR="003C6917">
        <w:rPr>
          <w:rFonts w:ascii="Times New Roman" w:hAnsi="Times New Roman" w:cs="Times New Roman"/>
        </w:rPr>
        <w:t>4</w:t>
      </w:r>
      <w:r w:rsidRPr="00D43D58">
        <w:rPr>
          <w:rFonts w:ascii="Times New Roman" w:hAnsi="Times New Roman" w:cs="Times New Roman"/>
        </w:rPr>
        <w:t xml:space="preserve"> год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D43D58" w:rsidRPr="00D43D58" w:rsidTr="00CB49AC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3D5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D43D5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3D58" w:rsidRPr="00D43D58" w:rsidTr="00CB49AC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бюджет поселе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451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област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бюджет муници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внебюджетные</w:t>
            </w:r>
            <w:r w:rsidRPr="00D43D5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D43D58" w:rsidRPr="00D43D58" w:rsidTr="00CB49AC">
        <w:trPr>
          <w:trHeight w:val="151"/>
          <w:tblHeader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D58" w:rsidRPr="00D43D58" w:rsidTr="00CB49AC">
        <w:trPr>
          <w:trHeight w:val="151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D43D58" w:rsidRPr="00D43D58" w:rsidRDefault="00D43D58" w:rsidP="00D43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. «Пожарная безопасность»</w:t>
            </w:r>
          </w:p>
        </w:tc>
        <w:tc>
          <w:tcPr>
            <w:tcW w:w="2551" w:type="dxa"/>
          </w:tcPr>
          <w:p w:rsidR="00D43D58" w:rsidRPr="00D43D58" w:rsidRDefault="00D43D58" w:rsidP="004D2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B1177D" w:rsidP="004D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6" w:type="dxa"/>
          </w:tcPr>
          <w:p w:rsidR="00D43D58" w:rsidRPr="00D43D58" w:rsidRDefault="00B1177D" w:rsidP="004D2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328" w:rsidRPr="00D43D58" w:rsidTr="00CB49AC">
        <w:trPr>
          <w:trHeight w:val="151"/>
          <w:tblCellSpacing w:w="5" w:type="nil"/>
        </w:trPr>
        <w:tc>
          <w:tcPr>
            <w:tcW w:w="709" w:type="dxa"/>
          </w:tcPr>
          <w:p w:rsidR="00E41328" w:rsidRPr="00D43D58" w:rsidRDefault="00E4132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E41328" w:rsidRPr="00E90B57" w:rsidRDefault="00E41328" w:rsidP="0068157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Cs/>
              </w:rPr>
            </w:pPr>
            <w:r w:rsidRPr="00E90B57">
              <w:rPr>
                <w:rFonts w:ascii="Times New Roman" w:hAnsi="Times New Roman" w:cs="Times New Roman"/>
                <w:bCs/>
              </w:rPr>
              <w:t xml:space="preserve">Основное мероприятие 1.1. </w:t>
            </w:r>
            <w:r w:rsidRPr="00E90B57">
              <w:rPr>
                <w:rFonts w:ascii="Times New Roman" w:hAnsi="Times New Roman" w:cs="Times New Roman"/>
              </w:rPr>
              <w:t>Мероприятия по обеспечению пожарной безопасности территории Подгорненского сельского поселения</w:t>
            </w:r>
          </w:p>
        </w:tc>
        <w:tc>
          <w:tcPr>
            <w:tcW w:w="2551" w:type="dxa"/>
          </w:tcPr>
          <w:p w:rsidR="009B6B0E" w:rsidRDefault="009B6B0E" w:rsidP="009B6B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Подгорненского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733972" w:rsidRDefault="00733972" w:rsidP="009B6B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ЖКХ, ЧС и ПБ</w:t>
            </w:r>
            <w:r w:rsidR="00B124D6">
              <w:rPr>
                <w:rFonts w:ascii="Times New Roman" w:hAnsi="Times New Roman" w:cs="Times New Roman"/>
                <w:sz w:val="24"/>
                <w:szCs w:val="24"/>
              </w:rPr>
              <w:t>, вопросам мобилизации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Москалева Н.А.</w:t>
            </w:r>
          </w:p>
          <w:p w:rsidR="00E41328" w:rsidRPr="00D43D58" w:rsidRDefault="00E41328" w:rsidP="00C77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41328" w:rsidRPr="00E90B57" w:rsidRDefault="00E41328" w:rsidP="0068157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E90B57"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473" w:type="dxa"/>
          </w:tcPr>
          <w:p w:rsidR="00E41328" w:rsidRPr="00D43D58" w:rsidRDefault="00E41328" w:rsidP="003C69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C6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E41328" w:rsidRPr="00D43D58" w:rsidRDefault="00B1177D" w:rsidP="00824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6" w:type="dxa"/>
          </w:tcPr>
          <w:p w:rsidR="00E41328" w:rsidRPr="00D43D58" w:rsidRDefault="00B1177D" w:rsidP="00824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6" w:type="dxa"/>
          </w:tcPr>
          <w:p w:rsidR="00E41328" w:rsidRPr="00D43D58" w:rsidRDefault="00E4132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E41328" w:rsidRPr="00D43D58" w:rsidRDefault="00E4132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41328" w:rsidRPr="00D43D58" w:rsidRDefault="00E4132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41328" w:rsidRPr="00D43D58" w:rsidRDefault="00E4132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BB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1A3EBB" w:rsidRPr="00D43D58" w:rsidRDefault="001A3EBB" w:rsidP="00A6469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1A3EBB" w:rsidRPr="00D43D58" w:rsidRDefault="001A3EBB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</w:t>
            </w:r>
          </w:p>
          <w:p w:rsidR="001A3EBB" w:rsidRPr="00D43D58" w:rsidRDefault="001A3EBB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A3EBB" w:rsidRPr="00D43D58" w:rsidRDefault="003C6917" w:rsidP="00CA6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</w:tcPr>
          <w:p w:rsidR="00D43D58" w:rsidRPr="00E90B57" w:rsidRDefault="00E90B57" w:rsidP="00D43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7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551" w:type="dxa"/>
          </w:tcPr>
          <w:p w:rsidR="00D43D58" w:rsidRPr="00D43D58" w:rsidRDefault="00D43D58" w:rsidP="006901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BB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1A3EBB" w:rsidRPr="00E90B57" w:rsidRDefault="001A3EBB" w:rsidP="0068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90B57">
              <w:rPr>
                <w:rFonts w:ascii="Times New Roman" w:hAnsi="Times New Roman" w:cs="Times New Roman"/>
                <w:bCs/>
              </w:rPr>
              <w:t>Основное мероприятие 2.1. Предупреждение чрезвычайных ситуаций</w:t>
            </w:r>
            <w:r w:rsidRPr="00E90B5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90B57">
              <w:rPr>
                <w:rFonts w:ascii="Times New Roman" w:hAnsi="Times New Roman" w:cs="Times New Roman"/>
                <w:kern w:val="2"/>
                <w:lang w:eastAsia="en-US"/>
              </w:rPr>
              <w:t>природного и техногенного характера,</w:t>
            </w:r>
            <w:r w:rsidRPr="00E90B57">
              <w:rPr>
                <w:rFonts w:ascii="Times New Roman" w:hAnsi="Times New Roman" w:cs="Times New Roman"/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2551" w:type="dxa"/>
          </w:tcPr>
          <w:p w:rsidR="001A3EBB" w:rsidRDefault="001A3EBB" w:rsidP="00CF7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Подгорненского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1A3EBB" w:rsidRDefault="001A3EBB" w:rsidP="00CF71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ЖКХ, ЧС и ПБ, вопросам мобилизации – Москалева Н.А.</w:t>
            </w:r>
          </w:p>
          <w:p w:rsidR="001A3EBB" w:rsidRPr="00D43D58" w:rsidRDefault="001A3EBB" w:rsidP="00CF7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A3EBB" w:rsidRPr="00E90B57" w:rsidRDefault="001A3EBB" w:rsidP="0068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B57">
              <w:rPr>
                <w:rFonts w:ascii="Times New Roman" w:eastAsia="Calibri" w:hAnsi="Times New Roman" w:cs="Times New Roman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473" w:type="dxa"/>
          </w:tcPr>
          <w:p w:rsidR="001A3EBB" w:rsidRPr="00D43D58" w:rsidRDefault="003C6917" w:rsidP="00CA6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240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BB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1A3EBB" w:rsidRPr="00D43D58" w:rsidRDefault="001A3EBB" w:rsidP="00A6469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1A3EBB" w:rsidRPr="00D43D58" w:rsidRDefault="001A3EBB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подпрограммы</w:t>
            </w:r>
          </w:p>
          <w:p w:rsidR="001A3EBB" w:rsidRPr="00D43D58" w:rsidRDefault="001A3EBB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A3EBB" w:rsidRPr="00D43D58" w:rsidRDefault="003C6917" w:rsidP="00CA6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D43D58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</w:tcPr>
          <w:p w:rsidR="00D43D58" w:rsidRPr="00D43D58" w:rsidRDefault="00D43D58" w:rsidP="00D43D58">
            <w:pPr>
              <w:rPr>
                <w:rFonts w:ascii="Times New Roman" w:hAnsi="Times New Roman" w:cs="Times New Roman"/>
              </w:rPr>
            </w:pPr>
            <w:r w:rsidRPr="001855F9">
              <w:rPr>
                <w:rFonts w:ascii="Times New Roman" w:eastAsia="Times New Roman" w:hAnsi="Times New Roman" w:cs="Times New Roman"/>
                <w:color w:val="auto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30AF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1855F9">
              <w:rPr>
                <w:rFonts w:ascii="Times New Roman" w:eastAsia="Times New Roman" w:hAnsi="Times New Roman" w:cs="Times New Roman"/>
                <w:color w:val="auto"/>
              </w:rPr>
              <w:t xml:space="preserve"> «Обеспечение безопасности на воде»</w:t>
            </w:r>
          </w:p>
        </w:tc>
        <w:tc>
          <w:tcPr>
            <w:tcW w:w="2551" w:type="dxa"/>
          </w:tcPr>
          <w:p w:rsidR="00D43D58" w:rsidRPr="00D43D58" w:rsidRDefault="00D43D58" w:rsidP="00B47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B47613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B47613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BB" w:rsidRPr="00D43D58" w:rsidTr="00CB49AC">
        <w:trPr>
          <w:trHeight w:val="274"/>
          <w:tblCellSpacing w:w="5" w:type="nil"/>
        </w:trPr>
        <w:tc>
          <w:tcPr>
            <w:tcW w:w="709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1A3EBB" w:rsidRPr="00E90B57" w:rsidRDefault="001A3EBB" w:rsidP="0068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90B57">
              <w:rPr>
                <w:rFonts w:ascii="Times New Roman" w:hAnsi="Times New Roman" w:cs="Times New Roman"/>
                <w:bCs/>
              </w:rPr>
              <w:t xml:space="preserve">Основное мероприятие 3.1. </w:t>
            </w:r>
          </w:p>
          <w:p w:rsidR="001A3EBB" w:rsidRPr="00E90B57" w:rsidRDefault="001A3EBB" w:rsidP="0068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90B57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2551" w:type="dxa"/>
          </w:tcPr>
          <w:p w:rsidR="001A3EBB" w:rsidRDefault="001A3EBB" w:rsidP="00CF71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Подгорненского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1A3EBB" w:rsidRDefault="001A3EBB" w:rsidP="00CF71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ЖКХ, ЧС и ПБ, вопросам мобилизации – Москалева Н.А.</w:t>
            </w:r>
          </w:p>
          <w:p w:rsidR="001A3EBB" w:rsidRPr="00D43D58" w:rsidRDefault="001A3EBB" w:rsidP="00CF7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1A3EBB" w:rsidRPr="004565E8" w:rsidRDefault="001A3EBB" w:rsidP="0068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65E8">
              <w:rPr>
                <w:rFonts w:ascii="Times New Roman" w:eastAsia="Calibri" w:hAnsi="Times New Roman" w:cs="Times New Roman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происшествий на </w:t>
            </w:r>
            <w:r w:rsidRPr="004565E8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воде</w:t>
            </w:r>
          </w:p>
        </w:tc>
        <w:tc>
          <w:tcPr>
            <w:tcW w:w="1473" w:type="dxa"/>
          </w:tcPr>
          <w:p w:rsidR="001A3EBB" w:rsidRPr="00D43D58" w:rsidRDefault="003C6917" w:rsidP="00CA6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A3EBB" w:rsidRPr="00D43D58" w:rsidRDefault="001A3EBB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AE6" w:rsidRPr="00D43D58" w:rsidTr="00CB49AC">
        <w:trPr>
          <w:trHeight w:val="582"/>
          <w:tblCellSpacing w:w="5" w:type="nil"/>
        </w:trPr>
        <w:tc>
          <w:tcPr>
            <w:tcW w:w="709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36AE6" w:rsidRPr="00D43D58" w:rsidRDefault="00136AE6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1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36AE6" w:rsidRPr="00D43D58" w:rsidRDefault="00B1177D" w:rsidP="00824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6" w:type="dxa"/>
          </w:tcPr>
          <w:p w:rsidR="00136AE6" w:rsidRPr="00D43D58" w:rsidRDefault="00B1177D" w:rsidP="00824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76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36AE6" w:rsidRPr="00D43D58" w:rsidRDefault="00136AE6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D58" w:rsidRPr="00D43D58" w:rsidRDefault="00D43D58" w:rsidP="00D43D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127"/>
      <w:bookmarkEnd w:id="1"/>
    </w:p>
    <w:p w:rsidR="00D43D58" w:rsidRPr="00D43D58" w:rsidRDefault="00D43D58" w:rsidP="00D43D58">
      <w:pPr>
        <w:rPr>
          <w:rFonts w:ascii="Times New Roman" w:hAnsi="Times New Roman" w:cs="Times New Roman"/>
        </w:rPr>
      </w:pPr>
    </w:p>
    <w:p w:rsidR="00D43D58" w:rsidRPr="00D43D58" w:rsidRDefault="00D43D58" w:rsidP="00D43D58">
      <w:pPr>
        <w:jc w:val="center"/>
        <w:rPr>
          <w:rFonts w:ascii="Times New Roman" w:hAnsi="Times New Roman" w:cs="Times New Roman"/>
          <w:kern w:val="2"/>
        </w:rPr>
      </w:pPr>
    </w:p>
    <w:p w:rsidR="00D43D58" w:rsidRDefault="00D43D58" w:rsidP="00D43D58">
      <w:pPr>
        <w:ind w:firstLine="709"/>
        <w:jc w:val="right"/>
      </w:pPr>
    </w:p>
    <w:p w:rsidR="00B97031" w:rsidRDefault="00B97031" w:rsidP="00D43D58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F974E8" w:rsidRPr="00D85308" w:rsidRDefault="00F974E8" w:rsidP="001855F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</w:p>
    <w:sectPr w:rsidR="00F974E8" w:rsidRPr="00D85308" w:rsidSect="00D43D58">
      <w:footerReference w:type="default" r:id="rId9"/>
      <w:pgSz w:w="16838" w:h="11906" w:orient="landscape" w:code="9"/>
      <w:pgMar w:top="993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02" w:rsidRDefault="00905202">
      <w:r>
        <w:separator/>
      </w:r>
    </w:p>
  </w:endnote>
  <w:endnote w:type="continuationSeparator" w:id="0">
    <w:p w:rsidR="00905202" w:rsidRDefault="009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E4" w:rsidRDefault="00440CE4" w:rsidP="001855F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156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02" w:rsidRDefault="00905202">
      <w:r>
        <w:separator/>
      </w:r>
    </w:p>
  </w:footnote>
  <w:footnote w:type="continuationSeparator" w:id="0">
    <w:p w:rsidR="00905202" w:rsidRDefault="0090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 w15:restartNumberingAfterBreak="0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2"/>
  </w:num>
  <w:num w:numId="28">
    <w:abstractNumId w:val="43"/>
  </w:num>
  <w:num w:numId="29">
    <w:abstractNumId w:val="45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39"/>
  </w:num>
  <w:num w:numId="36">
    <w:abstractNumId w:val="40"/>
  </w:num>
  <w:num w:numId="37">
    <w:abstractNumId w:val="44"/>
  </w:num>
  <w:num w:numId="38">
    <w:abstractNumId w:val="38"/>
  </w:num>
  <w:num w:numId="39">
    <w:abstractNumId w:val="36"/>
  </w:num>
  <w:num w:numId="40">
    <w:abstractNumId w:val="29"/>
  </w:num>
  <w:num w:numId="41">
    <w:abstractNumId w:val="30"/>
  </w:num>
  <w:num w:numId="42">
    <w:abstractNumId w:val="35"/>
  </w:num>
  <w:num w:numId="43">
    <w:abstractNumId w:val="32"/>
  </w:num>
  <w:num w:numId="44">
    <w:abstractNumId w:val="41"/>
  </w:num>
  <w:num w:numId="45">
    <w:abstractNumId w:val="31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003B0F"/>
    <w:rsid w:val="00006245"/>
    <w:rsid w:val="00010448"/>
    <w:rsid w:val="00012F25"/>
    <w:rsid w:val="000273AE"/>
    <w:rsid w:val="0003222D"/>
    <w:rsid w:val="00042555"/>
    <w:rsid w:val="00053B67"/>
    <w:rsid w:val="0006264F"/>
    <w:rsid w:val="00071984"/>
    <w:rsid w:val="000A29E4"/>
    <w:rsid w:val="000A4594"/>
    <w:rsid w:val="000A61B7"/>
    <w:rsid w:val="000A7142"/>
    <w:rsid w:val="000B262D"/>
    <w:rsid w:val="000B5D8B"/>
    <w:rsid w:val="000C4929"/>
    <w:rsid w:val="000D17A1"/>
    <w:rsid w:val="000E0281"/>
    <w:rsid w:val="000F1422"/>
    <w:rsid w:val="000F212E"/>
    <w:rsid w:val="000F293D"/>
    <w:rsid w:val="00106F60"/>
    <w:rsid w:val="001078C6"/>
    <w:rsid w:val="00116E1D"/>
    <w:rsid w:val="0012520A"/>
    <w:rsid w:val="00130FFA"/>
    <w:rsid w:val="00136AE6"/>
    <w:rsid w:val="00136D6A"/>
    <w:rsid w:val="00157B00"/>
    <w:rsid w:val="00162267"/>
    <w:rsid w:val="0016547E"/>
    <w:rsid w:val="00183FA4"/>
    <w:rsid w:val="001855F9"/>
    <w:rsid w:val="00186F08"/>
    <w:rsid w:val="00191E81"/>
    <w:rsid w:val="001A3EBB"/>
    <w:rsid w:val="001A753A"/>
    <w:rsid w:val="001B2618"/>
    <w:rsid w:val="001C23DC"/>
    <w:rsid w:val="001C4980"/>
    <w:rsid w:val="001C7775"/>
    <w:rsid w:val="001D5B8D"/>
    <w:rsid w:val="001D6C11"/>
    <w:rsid w:val="001E03C6"/>
    <w:rsid w:val="001F33CF"/>
    <w:rsid w:val="001F4B96"/>
    <w:rsid w:val="001F6635"/>
    <w:rsid w:val="001F6F1B"/>
    <w:rsid w:val="001F7373"/>
    <w:rsid w:val="002022EE"/>
    <w:rsid w:val="00213177"/>
    <w:rsid w:val="00220D89"/>
    <w:rsid w:val="00223034"/>
    <w:rsid w:val="00225D87"/>
    <w:rsid w:val="002408F8"/>
    <w:rsid w:val="00244DFA"/>
    <w:rsid w:val="00245B80"/>
    <w:rsid w:val="00246947"/>
    <w:rsid w:val="00252E2C"/>
    <w:rsid w:val="002614AE"/>
    <w:rsid w:val="00264E43"/>
    <w:rsid w:val="002658C2"/>
    <w:rsid w:val="00273237"/>
    <w:rsid w:val="002772F5"/>
    <w:rsid w:val="00280BDA"/>
    <w:rsid w:val="0029027E"/>
    <w:rsid w:val="00296324"/>
    <w:rsid w:val="00296ACF"/>
    <w:rsid w:val="002A2077"/>
    <w:rsid w:val="002B08C1"/>
    <w:rsid w:val="002C1C3B"/>
    <w:rsid w:val="002C557A"/>
    <w:rsid w:val="002D5A2D"/>
    <w:rsid w:val="002D658B"/>
    <w:rsid w:val="002E1788"/>
    <w:rsid w:val="002F11A7"/>
    <w:rsid w:val="002F5588"/>
    <w:rsid w:val="00300DEF"/>
    <w:rsid w:val="003036FC"/>
    <w:rsid w:val="00307960"/>
    <w:rsid w:val="0031145C"/>
    <w:rsid w:val="00323E77"/>
    <w:rsid w:val="0033249D"/>
    <w:rsid w:val="003406F6"/>
    <w:rsid w:val="0034578D"/>
    <w:rsid w:val="00363FBA"/>
    <w:rsid w:val="00366381"/>
    <w:rsid w:val="00371FAF"/>
    <w:rsid w:val="003748DE"/>
    <w:rsid w:val="0037569D"/>
    <w:rsid w:val="00385105"/>
    <w:rsid w:val="003864E4"/>
    <w:rsid w:val="0039083C"/>
    <w:rsid w:val="0039711E"/>
    <w:rsid w:val="003A3C4B"/>
    <w:rsid w:val="003A4677"/>
    <w:rsid w:val="003A73C7"/>
    <w:rsid w:val="003B7E23"/>
    <w:rsid w:val="003C0B95"/>
    <w:rsid w:val="003C115E"/>
    <w:rsid w:val="003C5703"/>
    <w:rsid w:val="003C6917"/>
    <w:rsid w:val="003D4F20"/>
    <w:rsid w:val="003E2505"/>
    <w:rsid w:val="003F32BB"/>
    <w:rsid w:val="00400D0F"/>
    <w:rsid w:val="00415117"/>
    <w:rsid w:val="004162C8"/>
    <w:rsid w:val="00420EAC"/>
    <w:rsid w:val="00421B53"/>
    <w:rsid w:val="00424C54"/>
    <w:rsid w:val="00425DA4"/>
    <w:rsid w:val="00426095"/>
    <w:rsid w:val="00430E47"/>
    <w:rsid w:val="00440CE4"/>
    <w:rsid w:val="00441539"/>
    <w:rsid w:val="00442F40"/>
    <w:rsid w:val="00445B1D"/>
    <w:rsid w:val="00446D59"/>
    <w:rsid w:val="00451197"/>
    <w:rsid w:val="00453AEB"/>
    <w:rsid w:val="004565E8"/>
    <w:rsid w:val="004606F7"/>
    <w:rsid w:val="00464E0E"/>
    <w:rsid w:val="0046530A"/>
    <w:rsid w:val="00465947"/>
    <w:rsid w:val="004709B5"/>
    <w:rsid w:val="00471F78"/>
    <w:rsid w:val="004841D2"/>
    <w:rsid w:val="00486F8B"/>
    <w:rsid w:val="004A24CE"/>
    <w:rsid w:val="004A316B"/>
    <w:rsid w:val="004A6550"/>
    <w:rsid w:val="004B55CF"/>
    <w:rsid w:val="004D26A5"/>
    <w:rsid w:val="004D2DDE"/>
    <w:rsid w:val="004E5983"/>
    <w:rsid w:val="004F51E3"/>
    <w:rsid w:val="0050494B"/>
    <w:rsid w:val="0051276E"/>
    <w:rsid w:val="005170E1"/>
    <w:rsid w:val="005235A9"/>
    <w:rsid w:val="00526C43"/>
    <w:rsid w:val="005364BC"/>
    <w:rsid w:val="00536F08"/>
    <w:rsid w:val="0054017A"/>
    <w:rsid w:val="00557B9A"/>
    <w:rsid w:val="00561B11"/>
    <w:rsid w:val="005620A5"/>
    <w:rsid w:val="0056262F"/>
    <w:rsid w:val="00575234"/>
    <w:rsid w:val="00575867"/>
    <w:rsid w:val="00575F00"/>
    <w:rsid w:val="00583CF4"/>
    <w:rsid w:val="005849F3"/>
    <w:rsid w:val="00585A7B"/>
    <w:rsid w:val="00594946"/>
    <w:rsid w:val="005978B2"/>
    <w:rsid w:val="005A0A3F"/>
    <w:rsid w:val="005A240C"/>
    <w:rsid w:val="005A41A4"/>
    <w:rsid w:val="005A724A"/>
    <w:rsid w:val="005A7AD6"/>
    <w:rsid w:val="005B0321"/>
    <w:rsid w:val="005C2E1A"/>
    <w:rsid w:val="005C4E61"/>
    <w:rsid w:val="005D7F42"/>
    <w:rsid w:val="005E0505"/>
    <w:rsid w:val="005E05D8"/>
    <w:rsid w:val="005E1508"/>
    <w:rsid w:val="005E2A36"/>
    <w:rsid w:val="005E4D82"/>
    <w:rsid w:val="005F0662"/>
    <w:rsid w:val="005F3027"/>
    <w:rsid w:val="005F4F9F"/>
    <w:rsid w:val="005F7EAC"/>
    <w:rsid w:val="00602B40"/>
    <w:rsid w:val="00602E5D"/>
    <w:rsid w:val="006042A3"/>
    <w:rsid w:val="00615B7C"/>
    <w:rsid w:val="00620911"/>
    <w:rsid w:val="006243DE"/>
    <w:rsid w:val="00644F32"/>
    <w:rsid w:val="00645F93"/>
    <w:rsid w:val="0064796B"/>
    <w:rsid w:val="00652E86"/>
    <w:rsid w:val="00663103"/>
    <w:rsid w:val="0067221C"/>
    <w:rsid w:val="0068157C"/>
    <w:rsid w:val="006901E6"/>
    <w:rsid w:val="00691860"/>
    <w:rsid w:val="00694D89"/>
    <w:rsid w:val="006A4AA3"/>
    <w:rsid w:val="006A7008"/>
    <w:rsid w:val="006B5ECC"/>
    <w:rsid w:val="006B6B76"/>
    <w:rsid w:val="006B7B00"/>
    <w:rsid w:val="006C6EA5"/>
    <w:rsid w:val="006D1818"/>
    <w:rsid w:val="006D1D0A"/>
    <w:rsid w:val="006D3E60"/>
    <w:rsid w:val="006D7670"/>
    <w:rsid w:val="006F18EB"/>
    <w:rsid w:val="006F1963"/>
    <w:rsid w:val="006F1F87"/>
    <w:rsid w:val="006F31D3"/>
    <w:rsid w:val="006F5DC1"/>
    <w:rsid w:val="006F5FD6"/>
    <w:rsid w:val="006F6334"/>
    <w:rsid w:val="00702559"/>
    <w:rsid w:val="00721C3D"/>
    <w:rsid w:val="00723AC6"/>
    <w:rsid w:val="00723FAD"/>
    <w:rsid w:val="00733972"/>
    <w:rsid w:val="00742507"/>
    <w:rsid w:val="007513FF"/>
    <w:rsid w:val="00754409"/>
    <w:rsid w:val="00766F2B"/>
    <w:rsid w:val="007715E8"/>
    <w:rsid w:val="00773008"/>
    <w:rsid w:val="00774ADF"/>
    <w:rsid w:val="00775FCA"/>
    <w:rsid w:val="00777799"/>
    <w:rsid w:val="00781765"/>
    <w:rsid w:val="0078387D"/>
    <w:rsid w:val="007A1EB3"/>
    <w:rsid w:val="007A246B"/>
    <w:rsid w:val="007A3A50"/>
    <w:rsid w:val="007B1EB8"/>
    <w:rsid w:val="007B1FB3"/>
    <w:rsid w:val="007B2565"/>
    <w:rsid w:val="007B3793"/>
    <w:rsid w:val="007B5EBF"/>
    <w:rsid w:val="007B695A"/>
    <w:rsid w:val="007B7437"/>
    <w:rsid w:val="007D5078"/>
    <w:rsid w:val="007D7FA7"/>
    <w:rsid w:val="007E1702"/>
    <w:rsid w:val="007E1E24"/>
    <w:rsid w:val="007E6FE6"/>
    <w:rsid w:val="00803488"/>
    <w:rsid w:val="00805ACB"/>
    <w:rsid w:val="0081333E"/>
    <w:rsid w:val="00816B30"/>
    <w:rsid w:val="00823D81"/>
    <w:rsid w:val="008247C7"/>
    <w:rsid w:val="00830980"/>
    <w:rsid w:val="00830AF4"/>
    <w:rsid w:val="0083382A"/>
    <w:rsid w:val="0083776C"/>
    <w:rsid w:val="00846018"/>
    <w:rsid w:val="00854DEF"/>
    <w:rsid w:val="00856FC3"/>
    <w:rsid w:val="00867632"/>
    <w:rsid w:val="00870567"/>
    <w:rsid w:val="00891003"/>
    <w:rsid w:val="008940DC"/>
    <w:rsid w:val="008A260B"/>
    <w:rsid w:val="008A56C7"/>
    <w:rsid w:val="008A6CFD"/>
    <w:rsid w:val="008B003F"/>
    <w:rsid w:val="008B06CC"/>
    <w:rsid w:val="008B3569"/>
    <w:rsid w:val="008B79CE"/>
    <w:rsid w:val="008C1B96"/>
    <w:rsid w:val="008C51E0"/>
    <w:rsid w:val="008C6406"/>
    <w:rsid w:val="008D0358"/>
    <w:rsid w:val="008D0D01"/>
    <w:rsid w:val="008D4A01"/>
    <w:rsid w:val="008D4E38"/>
    <w:rsid w:val="008D5493"/>
    <w:rsid w:val="008D5F35"/>
    <w:rsid w:val="008E5BB7"/>
    <w:rsid w:val="008F10E9"/>
    <w:rsid w:val="008F36F4"/>
    <w:rsid w:val="008F4082"/>
    <w:rsid w:val="0090233D"/>
    <w:rsid w:val="009033EF"/>
    <w:rsid w:val="00903E96"/>
    <w:rsid w:val="00905202"/>
    <w:rsid w:val="009076EC"/>
    <w:rsid w:val="009079C0"/>
    <w:rsid w:val="00912F32"/>
    <w:rsid w:val="00913129"/>
    <w:rsid w:val="00915A38"/>
    <w:rsid w:val="00915A81"/>
    <w:rsid w:val="0092369E"/>
    <w:rsid w:val="00923B53"/>
    <w:rsid w:val="00936177"/>
    <w:rsid w:val="00936E58"/>
    <w:rsid w:val="00940F8B"/>
    <w:rsid w:val="00953072"/>
    <w:rsid w:val="0095329B"/>
    <w:rsid w:val="00960DDF"/>
    <w:rsid w:val="0098139D"/>
    <w:rsid w:val="00981CD9"/>
    <w:rsid w:val="00984C5C"/>
    <w:rsid w:val="00987899"/>
    <w:rsid w:val="00990AC6"/>
    <w:rsid w:val="00992835"/>
    <w:rsid w:val="0099392A"/>
    <w:rsid w:val="009A309F"/>
    <w:rsid w:val="009A6C5B"/>
    <w:rsid w:val="009A7020"/>
    <w:rsid w:val="009B0444"/>
    <w:rsid w:val="009B49C5"/>
    <w:rsid w:val="009B6B0E"/>
    <w:rsid w:val="009C0DA3"/>
    <w:rsid w:val="009C1269"/>
    <w:rsid w:val="009C1DFB"/>
    <w:rsid w:val="009C7130"/>
    <w:rsid w:val="009D3303"/>
    <w:rsid w:val="009F71FF"/>
    <w:rsid w:val="00A0041C"/>
    <w:rsid w:val="00A01492"/>
    <w:rsid w:val="00A03F03"/>
    <w:rsid w:val="00A0495A"/>
    <w:rsid w:val="00A06257"/>
    <w:rsid w:val="00A318C6"/>
    <w:rsid w:val="00A31E9A"/>
    <w:rsid w:val="00A41615"/>
    <w:rsid w:val="00A4307B"/>
    <w:rsid w:val="00A43D2F"/>
    <w:rsid w:val="00A44F9B"/>
    <w:rsid w:val="00A64698"/>
    <w:rsid w:val="00A84BB5"/>
    <w:rsid w:val="00A84BD3"/>
    <w:rsid w:val="00A93C6A"/>
    <w:rsid w:val="00A93F12"/>
    <w:rsid w:val="00A9421D"/>
    <w:rsid w:val="00A945BB"/>
    <w:rsid w:val="00AA15BD"/>
    <w:rsid w:val="00AA3513"/>
    <w:rsid w:val="00AA4401"/>
    <w:rsid w:val="00AB64A0"/>
    <w:rsid w:val="00AC1034"/>
    <w:rsid w:val="00AC15D4"/>
    <w:rsid w:val="00AC1E32"/>
    <w:rsid w:val="00AC4262"/>
    <w:rsid w:val="00AC68C8"/>
    <w:rsid w:val="00AD2F92"/>
    <w:rsid w:val="00AD7A95"/>
    <w:rsid w:val="00AE021D"/>
    <w:rsid w:val="00AE6A28"/>
    <w:rsid w:val="00AF1AB2"/>
    <w:rsid w:val="00AF42BE"/>
    <w:rsid w:val="00B1177D"/>
    <w:rsid w:val="00B124D6"/>
    <w:rsid w:val="00B1349E"/>
    <w:rsid w:val="00B36C5D"/>
    <w:rsid w:val="00B37E2A"/>
    <w:rsid w:val="00B42A0B"/>
    <w:rsid w:val="00B44B16"/>
    <w:rsid w:val="00B453E6"/>
    <w:rsid w:val="00B47613"/>
    <w:rsid w:val="00B5284E"/>
    <w:rsid w:val="00B545DF"/>
    <w:rsid w:val="00B623D0"/>
    <w:rsid w:val="00B67B0F"/>
    <w:rsid w:val="00B738D5"/>
    <w:rsid w:val="00B84BE9"/>
    <w:rsid w:val="00B85AF0"/>
    <w:rsid w:val="00B86C2C"/>
    <w:rsid w:val="00B97031"/>
    <w:rsid w:val="00BA116C"/>
    <w:rsid w:val="00BB1751"/>
    <w:rsid w:val="00BB2E44"/>
    <w:rsid w:val="00BC51B5"/>
    <w:rsid w:val="00BC6153"/>
    <w:rsid w:val="00BC62F6"/>
    <w:rsid w:val="00BD3433"/>
    <w:rsid w:val="00BD6FD1"/>
    <w:rsid w:val="00BE0975"/>
    <w:rsid w:val="00BE3E29"/>
    <w:rsid w:val="00BE4B36"/>
    <w:rsid w:val="00BE4E18"/>
    <w:rsid w:val="00C00DA5"/>
    <w:rsid w:val="00C00EDC"/>
    <w:rsid w:val="00C012B4"/>
    <w:rsid w:val="00C01419"/>
    <w:rsid w:val="00C03F3F"/>
    <w:rsid w:val="00C12A90"/>
    <w:rsid w:val="00C13713"/>
    <w:rsid w:val="00C16009"/>
    <w:rsid w:val="00C223EC"/>
    <w:rsid w:val="00C236BA"/>
    <w:rsid w:val="00C24472"/>
    <w:rsid w:val="00C36AF2"/>
    <w:rsid w:val="00C37B3B"/>
    <w:rsid w:val="00C61262"/>
    <w:rsid w:val="00C6185D"/>
    <w:rsid w:val="00C63063"/>
    <w:rsid w:val="00C77710"/>
    <w:rsid w:val="00C811C0"/>
    <w:rsid w:val="00C81383"/>
    <w:rsid w:val="00C84086"/>
    <w:rsid w:val="00C8569C"/>
    <w:rsid w:val="00C9607F"/>
    <w:rsid w:val="00CA2D70"/>
    <w:rsid w:val="00CA6686"/>
    <w:rsid w:val="00CA66C8"/>
    <w:rsid w:val="00CB13F2"/>
    <w:rsid w:val="00CB322B"/>
    <w:rsid w:val="00CB49AC"/>
    <w:rsid w:val="00CC0E26"/>
    <w:rsid w:val="00CC4C2A"/>
    <w:rsid w:val="00CE3B97"/>
    <w:rsid w:val="00CF2141"/>
    <w:rsid w:val="00CF5133"/>
    <w:rsid w:val="00CF7128"/>
    <w:rsid w:val="00D0128C"/>
    <w:rsid w:val="00D22E66"/>
    <w:rsid w:val="00D333AF"/>
    <w:rsid w:val="00D40F24"/>
    <w:rsid w:val="00D43D58"/>
    <w:rsid w:val="00D5348D"/>
    <w:rsid w:val="00D550DB"/>
    <w:rsid w:val="00D5676A"/>
    <w:rsid w:val="00D60725"/>
    <w:rsid w:val="00D716E9"/>
    <w:rsid w:val="00D72A41"/>
    <w:rsid w:val="00D72D72"/>
    <w:rsid w:val="00D759B0"/>
    <w:rsid w:val="00D77794"/>
    <w:rsid w:val="00D814DA"/>
    <w:rsid w:val="00D82902"/>
    <w:rsid w:val="00D85308"/>
    <w:rsid w:val="00D955B3"/>
    <w:rsid w:val="00DA134F"/>
    <w:rsid w:val="00DA6E87"/>
    <w:rsid w:val="00DB6542"/>
    <w:rsid w:val="00DC13C7"/>
    <w:rsid w:val="00DC1AC0"/>
    <w:rsid w:val="00DC24EA"/>
    <w:rsid w:val="00DE2A7A"/>
    <w:rsid w:val="00DE66E4"/>
    <w:rsid w:val="00DE679D"/>
    <w:rsid w:val="00DE7076"/>
    <w:rsid w:val="00DF0CF3"/>
    <w:rsid w:val="00DF61B0"/>
    <w:rsid w:val="00DF6519"/>
    <w:rsid w:val="00E01551"/>
    <w:rsid w:val="00E018C8"/>
    <w:rsid w:val="00E04BB2"/>
    <w:rsid w:val="00E16A1D"/>
    <w:rsid w:val="00E202E0"/>
    <w:rsid w:val="00E22AA4"/>
    <w:rsid w:val="00E24658"/>
    <w:rsid w:val="00E26EDB"/>
    <w:rsid w:val="00E26F25"/>
    <w:rsid w:val="00E30485"/>
    <w:rsid w:val="00E36D77"/>
    <w:rsid w:val="00E41328"/>
    <w:rsid w:val="00E42F6E"/>
    <w:rsid w:val="00E5440B"/>
    <w:rsid w:val="00E57C75"/>
    <w:rsid w:val="00E66291"/>
    <w:rsid w:val="00E6634B"/>
    <w:rsid w:val="00E70B51"/>
    <w:rsid w:val="00E74103"/>
    <w:rsid w:val="00E75FE3"/>
    <w:rsid w:val="00E841AD"/>
    <w:rsid w:val="00E84467"/>
    <w:rsid w:val="00E90B57"/>
    <w:rsid w:val="00E91753"/>
    <w:rsid w:val="00E9342C"/>
    <w:rsid w:val="00EA596C"/>
    <w:rsid w:val="00EA78FB"/>
    <w:rsid w:val="00EB1CDD"/>
    <w:rsid w:val="00EB787E"/>
    <w:rsid w:val="00EC11B9"/>
    <w:rsid w:val="00EC2995"/>
    <w:rsid w:val="00EC5087"/>
    <w:rsid w:val="00ED4798"/>
    <w:rsid w:val="00ED52F1"/>
    <w:rsid w:val="00EE010E"/>
    <w:rsid w:val="00EF0DB4"/>
    <w:rsid w:val="00EF7FE3"/>
    <w:rsid w:val="00F05B44"/>
    <w:rsid w:val="00F100E5"/>
    <w:rsid w:val="00F10914"/>
    <w:rsid w:val="00F14DA1"/>
    <w:rsid w:val="00F15618"/>
    <w:rsid w:val="00F24F0C"/>
    <w:rsid w:val="00F30227"/>
    <w:rsid w:val="00F36497"/>
    <w:rsid w:val="00F41415"/>
    <w:rsid w:val="00F4174E"/>
    <w:rsid w:val="00F4721D"/>
    <w:rsid w:val="00F4760E"/>
    <w:rsid w:val="00F540A9"/>
    <w:rsid w:val="00F60857"/>
    <w:rsid w:val="00F66005"/>
    <w:rsid w:val="00F678B1"/>
    <w:rsid w:val="00F70119"/>
    <w:rsid w:val="00F75848"/>
    <w:rsid w:val="00F85529"/>
    <w:rsid w:val="00F855EF"/>
    <w:rsid w:val="00F95EE4"/>
    <w:rsid w:val="00F974E8"/>
    <w:rsid w:val="00FA2AAF"/>
    <w:rsid w:val="00FA437C"/>
    <w:rsid w:val="00FC127E"/>
    <w:rsid w:val="00FC3517"/>
    <w:rsid w:val="00FC5D9A"/>
    <w:rsid w:val="00FC7B2F"/>
    <w:rsid w:val="00FD0386"/>
    <w:rsid w:val="00FD594F"/>
    <w:rsid w:val="00FD5EB3"/>
    <w:rsid w:val="00FE2B6F"/>
    <w:rsid w:val="00FE2E33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83CFD-35FE-44AE-A86B-17503AD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7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link w:val="42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Название"/>
    <w:basedOn w:val="a"/>
    <w:link w:val="af1"/>
    <w:uiPriority w:val="10"/>
    <w:qFormat/>
    <w:rsid w:val="00AA4401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  <w:lang w:val="x-none" w:eastAsia="x-none"/>
    </w:rPr>
  </w:style>
  <w:style w:type="character" w:customStyle="1" w:styleId="af1">
    <w:name w:val="Название Знак"/>
    <w:link w:val="af0"/>
    <w:uiPriority w:val="1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uiPriority w:val="99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3">
    <w:name w:val="Нет списка4"/>
    <w:next w:val="a2"/>
    <w:uiPriority w:val="99"/>
    <w:semiHidden/>
    <w:unhideWhenUsed/>
    <w:rsid w:val="0099392A"/>
  </w:style>
  <w:style w:type="numbering" w:customStyle="1" w:styleId="50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Revision">
    <w:name w:val="Revision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8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9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a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paragraph" w:styleId="afe">
    <w:name w:val="No Spacing"/>
    <w:link w:val="aff"/>
    <w:qFormat/>
    <w:rsid w:val="006F5DC1"/>
    <w:rPr>
      <w:rFonts w:ascii="Calibri" w:eastAsia="Times New Roman" w:hAnsi="Calibri"/>
      <w:sz w:val="22"/>
      <w:szCs w:val="22"/>
    </w:rPr>
  </w:style>
  <w:style w:type="character" w:customStyle="1" w:styleId="aff">
    <w:name w:val="Без интервала Знак"/>
    <w:link w:val="afe"/>
    <w:locked/>
    <w:rsid w:val="006F5DC1"/>
    <w:rPr>
      <w:rFonts w:ascii="Calibri" w:eastAsia="Times New Roman" w:hAnsi="Calibri"/>
      <w:sz w:val="22"/>
      <w:szCs w:val="22"/>
      <w:lang w:bidi="ar-SA"/>
    </w:rPr>
  </w:style>
  <w:style w:type="character" w:customStyle="1" w:styleId="40">
    <w:name w:val="Заголовок 4 Знак"/>
    <w:link w:val="4"/>
    <w:uiPriority w:val="9"/>
    <w:semiHidden/>
    <w:rsid w:val="0078176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f0">
    <w:name w:val="caption"/>
    <w:basedOn w:val="a"/>
    <w:next w:val="a"/>
    <w:qFormat/>
    <w:rsid w:val="00781765"/>
    <w:pPr>
      <w:widowControl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46B7-A1A2-47B2-AC04-41F6BF5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User</cp:lastModifiedBy>
  <cp:revision>2</cp:revision>
  <cp:lastPrinted>2024-01-10T12:14:00Z</cp:lastPrinted>
  <dcterms:created xsi:type="dcterms:W3CDTF">2024-01-10T12:15:00Z</dcterms:created>
  <dcterms:modified xsi:type="dcterms:W3CDTF">2024-01-10T12:15:00Z</dcterms:modified>
</cp:coreProperties>
</file>